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17" w:rsidRPr="00AC7533" w:rsidRDefault="00AC7533" w:rsidP="004E1A02">
      <w:pPr>
        <w:rPr>
          <w:sz w:val="40"/>
          <w:szCs w:val="40"/>
        </w:rPr>
      </w:pPr>
      <w:r>
        <w:rPr>
          <w:sz w:val="40"/>
          <w:szCs w:val="40"/>
        </w:rPr>
        <w:t>Liebe</w:t>
      </w:r>
      <w:r w:rsidR="00826108">
        <w:rPr>
          <w:sz w:val="40"/>
          <w:szCs w:val="40"/>
        </w:rPr>
        <w:t>r</w:t>
      </w:r>
      <w:r w:rsidR="00785F8B">
        <w:rPr>
          <w:sz w:val="40"/>
          <w:szCs w:val="40"/>
        </w:rPr>
        <w:t xml:space="preserve">, </w:t>
      </w:r>
      <w:r w:rsidR="00785F8B">
        <w:rPr>
          <w:sz w:val="40"/>
          <w:szCs w:val="40"/>
        </w:rPr>
        <w:tab/>
      </w:r>
      <w:r w:rsidR="00785F8B">
        <w:rPr>
          <w:sz w:val="40"/>
          <w:szCs w:val="40"/>
        </w:rPr>
        <w:tab/>
      </w:r>
      <w:bookmarkStart w:id="0" w:name="_GoBack"/>
      <w:bookmarkEnd w:id="0"/>
      <w:r w:rsidR="00785F8B">
        <w:rPr>
          <w:sz w:val="40"/>
          <w:szCs w:val="40"/>
        </w:rPr>
        <w:tab/>
      </w:r>
      <w:r w:rsidR="00785F8B">
        <w:rPr>
          <w:sz w:val="40"/>
          <w:szCs w:val="40"/>
        </w:rPr>
        <w:tab/>
      </w:r>
      <w:r w:rsidR="00F64387">
        <w:rPr>
          <w:sz w:val="40"/>
          <w:szCs w:val="40"/>
        </w:rPr>
        <w:tab/>
      </w:r>
      <w:r>
        <w:rPr>
          <w:noProof/>
          <w:sz w:val="40"/>
          <w:szCs w:val="40"/>
          <w:lang w:eastAsia="de-DE"/>
        </w:rPr>
        <w:drawing>
          <wp:inline distT="0" distB="0" distL="0" distR="0">
            <wp:extent cx="1866323" cy="1162050"/>
            <wp:effectExtent l="0" t="0" r="635" b="0"/>
            <wp:docPr id="4" name="Grafik 4" descr="C:\Users\HDJO\Desktop\F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DJO\Desktop\Fa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67" cy="11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33" w:rsidRDefault="00AC7533" w:rsidP="004E1A02">
      <w:pPr>
        <w:rPr>
          <w:sz w:val="20"/>
          <w:szCs w:val="20"/>
        </w:rPr>
      </w:pPr>
    </w:p>
    <w:p w:rsidR="00AC7533" w:rsidRPr="00AC7533" w:rsidRDefault="00AC7533" w:rsidP="004E1A02">
      <w:pPr>
        <w:rPr>
          <w:sz w:val="36"/>
          <w:szCs w:val="36"/>
        </w:rPr>
      </w:pPr>
    </w:p>
    <w:p w:rsidR="004E1A02" w:rsidRPr="004270D5" w:rsidRDefault="00CA3747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>wir</w:t>
      </w:r>
      <w:r w:rsidR="004E1A02" w:rsidRPr="004270D5">
        <w:rPr>
          <w:sz w:val="20"/>
          <w:szCs w:val="20"/>
        </w:rPr>
        <w:t xml:space="preserve"> möchte</w:t>
      </w:r>
      <w:r w:rsidRPr="004270D5">
        <w:rPr>
          <w:sz w:val="20"/>
          <w:szCs w:val="20"/>
        </w:rPr>
        <w:t>n</w:t>
      </w:r>
      <w:r w:rsidR="004E1A02" w:rsidRPr="004270D5">
        <w:rPr>
          <w:sz w:val="20"/>
          <w:szCs w:val="20"/>
        </w:rPr>
        <w:t xml:space="preserve"> Dich heute auf unseren Jugendtreff und einige Aktionen aufmerksam machen.</w:t>
      </w:r>
    </w:p>
    <w:p w:rsidR="004E1A02" w:rsidRPr="004270D5" w:rsidRDefault="005E14CF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 xml:space="preserve">Das </w:t>
      </w:r>
      <w:r w:rsidRPr="004270D5">
        <w:rPr>
          <w:b/>
          <w:sz w:val="20"/>
          <w:szCs w:val="20"/>
        </w:rPr>
        <w:t>FaN Haus</w:t>
      </w:r>
      <w:r w:rsidRPr="004270D5">
        <w:rPr>
          <w:sz w:val="20"/>
          <w:szCs w:val="20"/>
        </w:rPr>
        <w:t xml:space="preserve"> bietet Kindern und Jugendlichen im Alter von 8 – 18 Jahren die Möglichkeit, sich mit Freunden zu treffen, zu quatschen, zu spielen, Sport zu treiben</w:t>
      </w:r>
      <w:r w:rsidR="009A59CD" w:rsidRPr="004270D5">
        <w:rPr>
          <w:sz w:val="20"/>
          <w:szCs w:val="20"/>
        </w:rPr>
        <w:t>, zu kochen</w:t>
      </w:r>
      <w:r w:rsidR="00A6552F" w:rsidRPr="004270D5">
        <w:rPr>
          <w:sz w:val="20"/>
          <w:szCs w:val="20"/>
        </w:rPr>
        <w:t xml:space="preserve">, </w:t>
      </w:r>
      <w:r w:rsidR="009A59CD" w:rsidRPr="004270D5">
        <w:rPr>
          <w:sz w:val="20"/>
          <w:szCs w:val="20"/>
        </w:rPr>
        <w:t>zu backen</w:t>
      </w:r>
      <w:r w:rsidRPr="004270D5">
        <w:rPr>
          <w:sz w:val="20"/>
          <w:szCs w:val="20"/>
        </w:rPr>
        <w:t xml:space="preserve"> und vieles mehr.</w:t>
      </w:r>
    </w:p>
    <w:p w:rsidR="005E14CF" w:rsidRPr="004270D5" w:rsidRDefault="005E14CF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>Geöffnet hat es immer wochentags am Nachmittag. Die genauen Öffnungszeit</w:t>
      </w:r>
      <w:r w:rsidR="009A59CD" w:rsidRPr="004270D5">
        <w:rPr>
          <w:sz w:val="20"/>
          <w:szCs w:val="20"/>
        </w:rPr>
        <w:t>en und diverse</w:t>
      </w:r>
      <w:r w:rsidRPr="004270D5">
        <w:rPr>
          <w:sz w:val="20"/>
          <w:szCs w:val="20"/>
        </w:rPr>
        <w:t xml:space="preserve"> Infos zum Otzer Jugendtreff findest Du auf der Homepage </w:t>
      </w:r>
      <w:hyperlink r:id="rId6" w:history="1">
        <w:r w:rsidRPr="004270D5">
          <w:rPr>
            <w:rStyle w:val="Hyperlink"/>
            <w:sz w:val="20"/>
            <w:szCs w:val="20"/>
          </w:rPr>
          <w:t>www.fanhausotze.de</w:t>
        </w:r>
      </w:hyperlink>
      <w:r w:rsidRPr="004270D5">
        <w:rPr>
          <w:sz w:val="20"/>
          <w:szCs w:val="20"/>
        </w:rPr>
        <w:t xml:space="preserve">. </w:t>
      </w:r>
    </w:p>
    <w:p w:rsidR="005E14CF" w:rsidRPr="004270D5" w:rsidRDefault="005E14CF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 xml:space="preserve">In den </w:t>
      </w:r>
      <w:r w:rsidRPr="004270D5">
        <w:rPr>
          <w:b/>
          <w:sz w:val="20"/>
          <w:szCs w:val="20"/>
        </w:rPr>
        <w:t>Ferien</w:t>
      </w:r>
      <w:r w:rsidRPr="004270D5">
        <w:rPr>
          <w:sz w:val="20"/>
          <w:szCs w:val="20"/>
        </w:rPr>
        <w:t xml:space="preserve"> bieten wir regelmäßig Aktionen an wie Kartfahren, Schlittschuhlaufen, Kanufahren, </w:t>
      </w:r>
      <w:r w:rsidR="00A6552F" w:rsidRPr="004270D5">
        <w:rPr>
          <w:sz w:val="20"/>
          <w:szCs w:val="20"/>
        </w:rPr>
        <w:t xml:space="preserve">Übernachtungen, </w:t>
      </w:r>
      <w:r w:rsidRPr="004270D5">
        <w:rPr>
          <w:sz w:val="20"/>
          <w:szCs w:val="20"/>
        </w:rPr>
        <w:t>Badelandbesuche, Bogenschießen</w:t>
      </w:r>
      <w:r w:rsidR="00A6552F" w:rsidRPr="004270D5">
        <w:rPr>
          <w:sz w:val="20"/>
          <w:szCs w:val="20"/>
        </w:rPr>
        <w:t>, Grillen am Lagerfeuer</w:t>
      </w:r>
      <w:r w:rsidRPr="004270D5">
        <w:rPr>
          <w:sz w:val="20"/>
          <w:szCs w:val="20"/>
        </w:rPr>
        <w:t xml:space="preserve"> und viele wei</w:t>
      </w:r>
      <w:r w:rsidR="00A6552F" w:rsidRPr="004270D5">
        <w:rPr>
          <w:sz w:val="20"/>
          <w:szCs w:val="20"/>
        </w:rPr>
        <w:t>tere interessante Möglichkeiten</w:t>
      </w:r>
      <w:r w:rsidRPr="004270D5">
        <w:rPr>
          <w:sz w:val="20"/>
          <w:szCs w:val="20"/>
        </w:rPr>
        <w:t xml:space="preserve"> seine Freizeit zu gestalten.</w:t>
      </w:r>
    </w:p>
    <w:p w:rsidR="005E14CF" w:rsidRPr="004270D5" w:rsidRDefault="005E14CF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 xml:space="preserve">Alle Aktionen kannst Du im Ferienprogramm der Stadt Burgdorf in Heftform oder auf der Homepage </w:t>
      </w:r>
      <w:hyperlink r:id="rId7" w:history="1">
        <w:r w:rsidRPr="004270D5">
          <w:rPr>
            <w:rStyle w:val="Hyperlink"/>
            <w:sz w:val="20"/>
            <w:szCs w:val="20"/>
          </w:rPr>
          <w:t>www.stadt-burgdorf.de</w:t>
        </w:r>
      </w:hyperlink>
      <w:r w:rsidR="009A59CD" w:rsidRPr="004270D5">
        <w:rPr>
          <w:sz w:val="20"/>
          <w:szCs w:val="20"/>
        </w:rPr>
        <w:t xml:space="preserve"> nachlesen</w:t>
      </w:r>
      <w:r w:rsidRPr="004270D5">
        <w:rPr>
          <w:sz w:val="20"/>
          <w:szCs w:val="20"/>
        </w:rPr>
        <w:t>.</w:t>
      </w:r>
    </w:p>
    <w:p w:rsidR="009A59CD" w:rsidRPr="004270D5" w:rsidRDefault="009A59CD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 xml:space="preserve">Bereits zum zweiten Mal bietet das FaN Haus Otze eine </w:t>
      </w:r>
      <w:r w:rsidRPr="004270D5">
        <w:rPr>
          <w:b/>
          <w:sz w:val="20"/>
          <w:szCs w:val="20"/>
        </w:rPr>
        <w:t xml:space="preserve">Sommerferienfreizeit </w:t>
      </w:r>
      <w:r w:rsidRPr="004270D5">
        <w:rPr>
          <w:sz w:val="20"/>
          <w:szCs w:val="20"/>
        </w:rPr>
        <w:t>an.</w:t>
      </w:r>
    </w:p>
    <w:p w:rsidR="009A59CD" w:rsidRPr="004270D5" w:rsidRDefault="009A59CD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>Im letzten Sommer waren wir auf Radtour und wohnten eine Woche am Blauen See</w:t>
      </w:r>
      <w:r w:rsidR="00A6552F" w:rsidRPr="004270D5">
        <w:rPr>
          <w:sz w:val="20"/>
          <w:szCs w:val="20"/>
        </w:rPr>
        <w:t xml:space="preserve"> Garbsen</w:t>
      </w:r>
      <w:r w:rsidRPr="004270D5">
        <w:rPr>
          <w:sz w:val="20"/>
          <w:szCs w:val="20"/>
        </w:rPr>
        <w:t xml:space="preserve"> in Blockhütten.</w:t>
      </w:r>
    </w:p>
    <w:p w:rsidR="009A59CD" w:rsidRPr="004270D5" w:rsidRDefault="009A59CD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 xml:space="preserve">In diesem Jahr werden wir vom </w:t>
      </w:r>
      <w:r w:rsidRPr="004270D5">
        <w:rPr>
          <w:b/>
          <w:sz w:val="20"/>
          <w:szCs w:val="20"/>
        </w:rPr>
        <w:t>01.07.- 09.07.</w:t>
      </w:r>
      <w:r w:rsidRPr="004270D5">
        <w:rPr>
          <w:sz w:val="20"/>
          <w:szCs w:val="20"/>
        </w:rPr>
        <w:t xml:space="preserve"> auf dem Tennisgelände des Sportvereins ein Zirkuszelt aufschlagen und auf Feldbetten campieren.</w:t>
      </w:r>
    </w:p>
    <w:p w:rsidR="009A59CD" w:rsidRPr="004270D5" w:rsidRDefault="009A59CD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>Nähere Infos hierzu findest Du auf dem Flyer in der Beilage</w:t>
      </w:r>
      <w:r w:rsidR="00CA3747" w:rsidRPr="004270D5">
        <w:rPr>
          <w:sz w:val="20"/>
          <w:szCs w:val="20"/>
        </w:rPr>
        <w:t xml:space="preserve"> oder bekommst Du direkt von uns</w:t>
      </w:r>
      <w:r w:rsidRPr="004270D5">
        <w:rPr>
          <w:sz w:val="20"/>
          <w:szCs w:val="20"/>
        </w:rPr>
        <w:t xml:space="preserve"> im Haus.</w:t>
      </w:r>
    </w:p>
    <w:p w:rsidR="009A59CD" w:rsidRPr="004270D5" w:rsidRDefault="009A59CD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>Anmeldungen sind ab sofort möglich. Da die Teilnehmerzahl begrenzt ist, empfiehlt es sich schnell zu sein!</w:t>
      </w:r>
    </w:p>
    <w:p w:rsidR="003F0F33" w:rsidRPr="004270D5" w:rsidRDefault="00A6552F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 xml:space="preserve">Voraussichtlich im </w:t>
      </w:r>
      <w:r w:rsidRPr="004270D5">
        <w:rPr>
          <w:b/>
          <w:sz w:val="20"/>
          <w:szCs w:val="20"/>
        </w:rPr>
        <w:t>August</w:t>
      </w:r>
      <w:r w:rsidRPr="004270D5">
        <w:rPr>
          <w:sz w:val="20"/>
          <w:szCs w:val="20"/>
        </w:rPr>
        <w:t xml:space="preserve"> wird dann unser neues </w:t>
      </w:r>
      <w:r w:rsidRPr="004270D5">
        <w:rPr>
          <w:b/>
          <w:sz w:val="20"/>
          <w:szCs w:val="20"/>
        </w:rPr>
        <w:t>Außengelände</w:t>
      </w:r>
      <w:r w:rsidRPr="004270D5">
        <w:rPr>
          <w:sz w:val="20"/>
          <w:szCs w:val="20"/>
        </w:rPr>
        <w:t xml:space="preserve"> fertig sein und mit einer </w:t>
      </w:r>
      <w:r w:rsidRPr="004270D5">
        <w:rPr>
          <w:b/>
          <w:sz w:val="20"/>
          <w:szCs w:val="20"/>
        </w:rPr>
        <w:t>Party</w:t>
      </w:r>
      <w:r w:rsidRPr="004270D5">
        <w:rPr>
          <w:sz w:val="20"/>
          <w:szCs w:val="20"/>
        </w:rPr>
        <w:t xml:space="preserve"> eingeweiht!!!</w:t>
      </w:r>
    </w:p>
    <w:p w:rsidR="00A6552F" w:rsidRPr="004270D5" w:rsidRDefault="00A6552F" w:rsidP="004E1A02">
      <w:pPr>
        <w:rPr>
          <w:sz w:val="20"/>
          <w:szCs w:val="20"/>
        </w:rPr>
      </w:pPr>
      <w:r w:rsidRPr="004270D5">
        <w:rPr>
          <w:sz w:val="20"/>
          <w:szCs w:val="20"/>
        </w:rPr>
        <w:t xml:space="preserve">Was wir dort im Einzelnen auf die Beine stellen erfahrt Ihr spätestens nach den Sommerferien. Wenn Ihr eigene </w:t>
      </w:r>
      <w:r w:rsidRPr="004270D5">
        <w:rPr>
          <w:b/>
          <w:sz w:val="20"/>
          <w:szCs w:val="20"/>
        </w:rPr>
        <w:t>Ideen</w:t>
      </w:r>
      <w:r w:rsidRPr="004270D5">
        <w:rPr>
          <w:sz w:val="20"/>
          <w:szCs w:val="20"/>
        </w:rPr>
        <w:t xml:space="preserve"> habt und einbringen möchtet, seid ihr herzlich eingeladen ins Haus zu kommen und mit zu planen.</w:t>
      </w:r>
    </w:p>
    <w:p w:rsidR="00AC7533" w:rsidRDefault="00AC7533" w:rsidP="004E1A02">
      <w:pPr>
        <w:rPr>
          <w:sz w:val="20"/>
          <w:szCs w:val="20"/>
        </w:rPr>
      </w:pPr>
    </w:p>
    <w:p w:rsidR="00AC7533" w:rsidRDefault="00AC7533" w:rsidP="004E1A02">
      <w:pPr>
        <w:rPr>
          <w:sz w:val="20"/>
          <w:szCs w:val="20"/>
        </w:rPr>
      </w:pPr>
      <w:r w:rsidRPr="004270D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1705610</wp:posOffset>
                </wp:positionH>
                <wp:positionV relativeFrom="page">
                  <wp:posOffset>7325995</wp:posOffset>
                </wp:positionV>
                <wp:extent cx="1979295" cy="2527300"/>
                <wp:effectExtent l="7938" t="0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527300"/>
                        </a:xfrm>
                        <a:prstGeom prst="roundRect">
                          <a:avLst>
                            <a:gd name="adj" fmla="val 14940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B74517" w:rsidRDefault="00B74517" w:rsidP="00AC753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47675" cy="278387"/>
                                  <wp:effectExtent l="0" t="0" r="0" b="7620"/>
                                  <wp:docPr id="3" name="Grafik 3" descr="C:\Users\HDJO\Desktop\Fa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DJO\Desktop\Fa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27" cy="299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1A02" w:rsidRDefault="004E1A02" w:rsidP="00AC753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Kapellenweg 17</w:t>
                            </w:r>
                          </w:p>
                          <w:p w:rsidR="004E1A02" w:rsidRDefault="004E1A02" w:rsidP="00AC753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31303 Burgdorf/Otze</w:t>
                            </w:r>
                          </w:p>
                          <w:p w:rsidR="004E1A02" w:rsidRPr="004E1A02" w:rsidRDefault="004E1A02" w:rsidP="00AC753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1A0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05136/85850</w:t>
                            </w:r>
                          </w:p>
                          <w:p w:rsidR="004E1A02" w:rsidRPr="004E1A02" w:rsidRDefault="00826108" w:rsidP="00AC7533">
                            <w:pPr>
                              <w:ind w:firstLine="70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E1A02" w:rsidRPr="004E1A02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www.fanhausotze.de</w:t>
                              </w:r>
                            </w:hyperlink>
                          </w:p>
                          <w:p w:rsidR="004E1A02" w:rsidRPr="004E1A02" w:rsidRDefault="004E1A02" w:rsidP="00AC753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1A0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fanhausotze@burgdorf.de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margin-left:134.3pt;margin-top:576.85pt;width:155.85pt;height:199pt;rotation:90;z-index:251659264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440;mso-height-percent:0;mso-width-relative:margin;mso-height-relative:margin;v-text-anchor:middle" arcsize="9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" o:allowincell="f" fillcolor="#5b9bd5 [3204]" stroked="f">
                <v:textbox>
                  <w:txbxContent>
                    <w:p w:rsidR="00B74517" w:rsidRDefault="00B74517" w:rsidP="00AC753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>
                            <wp:extent cx="447675" cy="278387"/>
                            <wp:effectExtent l="0" t="0" r="0" b="7620"/>
                            <wp:docPr id="3" name="Grafik 3" descr="C:\Users\HDJO\Desktop\Fa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DJO\Desktop\Fa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27" cy="299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1A02" w:rsidRDefault="004E1A02" w:rsidP="00AC753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Kapellenweg 17</w:t>
                      </w:r>
                    </w:p>
                    <w:p w:rsidR="004E1A02" w:rsidRDefault="004E1A02" w:rsidP="00AC753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31303 Burgdorf/Otze</w:t>
                      </w:r>
                    </w:p>
                    <w:p w:rsidR="004E1A02" w:rsidRPr="004E1A02" w:rsidRDefault="004E1A02" w:rsidP="00AC753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E1A0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05136/85850</w:t>
                      </w:r>
                    </w:p>
                    <w:p w:rsidR="004E1A02" w:rsidRPr="004E1A02" w:rsidRDefault="00AC7533" w:rsidP="00AC7533">
                      <w:pPr>
                        <w:ind w:firstLine="708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4E1A02" w:rsidRPr="004E1A02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www.fanhausotze.de</w:t>
                        </w:r>
                      </w:hyperlink>
                    </w:p>
                    <w:p w:rsidR="004E1A02" w:rsidRPr="004E1A02" w:rsidRDefault="004E1A02" w:rsidP="00AC753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E1A0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fanhausotze@burgdorf.de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AC7533" w:rsidRDefault="00AC7533" w:rsidP="004E1A02">
      <w:pPr>
        <w:rPr>
          <w:sz w:val="20"/>
          <w:szCs w:val="20"/>
        </w:rPr>
      </w:pPr>
    </w:p>
    <w:p w:rsidR="00AC7533" w:rsidRDefault="00AC7533" w:rsidP="004E1A02">
      <w:pPr>
        <w:rPr>
          <w:sz w:val="20"/>
          <w:szCs w:val="20"/>
        </w:rPr>
      </w:pPr>
    </w:p>
    <w:p w:rsidR="00AC7533" w:rsidRDefault="00AC7533" w:rsidP="004E1A02">
      <w:pPr>
        <w:rPr>
          <w:sz w:val="20"/>
          <w:szCs w:val="20"/>
        </w:rPr>
      </w:pPr>
    </w:p>
    <w:p w:rsidR="00AC7533" w:rsidRDefault="00AC7533" w:rsidP="004E1A02">
      <w:pPr>
        <w:rPr>
          <w:sz w:val="20"/>
          <w:szCs w:val="20"/>
        </w:rPr>
      </w:pPr>
    </w:p>
    <w:p w:rsidR="00AC7533" w:rsidRDefault="00AC7533" w:rsidP="004E1A02">
      <w:pPr>
        <w:rPr>
          <w:sz w:val="20"/>
          <w:szCs w:val="20"/>
        </w:rPr>
      </w:pPr>
    </w:p>
    <w:p w:rsidR="00AC7533" w:rsidRDefault="00AC7533" w:rsidP="004E1A02">
      <w:pPr>
        <w:rPr>
          <w:sz w:val="20"/>
          <w:szCs w:val="20"/>
        </w:rPr>
      </w:pPr>
    </w:p>
    <w:p w:rsidR="004E1A02" w:rsidRPr="004E1A02" w:rsidRDefault="004E1A02" w:rsidP="004E1A02">
      <w:pPr>
        <w:rPr>
          <w:sz w:val="28"/>
          <w:szCs w:val="28"/>
        </w:rPr>
      </w:pPr>
    </w:p>
    <w:sectPr w:rsidR="004E1A02" w:rsidRPr="004E1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02"/>
    <w:rsid w:val="003C61F5"/>
    <w:rsid w:val="003F0F33"/>
    <w:rsid w:val="004046B0"/>
    <w:rsid w:val="004270D5"/>
    <w:rsid w:val="00432876"/>
    <w:rsid w:val="004369C0"/>
    <w:rsid w:val="004E1A02"/>
    <w:rsid w:val="005E14CF"/>
    <w:rsid w:val="006779F4"/>
    <w:rsid w:val="00722FFB"/>
    <w:rsid w:val="00785F8B"/>
    <w:rsid w:val="00826108"/>
    <w:rsid w:val="009A59CD"/>
    <w:rsid w:val="009C65E5"/>
    <w:rsid w:val="00A6552F"/>
    <w:rsid w:val="00AC7533"/>
    <w:rsid w:val="00B74517"/>
    <w:rsid w:val="00C673D5"/>
    <w:rsid w:val="00CA3747"/>
    <w:rsid w:val="00CE1868"/>
    <w:rsid w:val="00DD68FB"/>
    <w:rsid w:val="00E30660"/>
    <w:rsid w:val="00EB5345"/>
    <w:rsid w:val="00F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84AC-89A7-4FFD-B4C6-D6F460E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1A0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dt-burgdorf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nhausotze.de" TargetMode="External"/><Relationship Id="rId11" Type="http://schemas.openxmlformats.org/officeDocument/2006/relationships/hyperlink" Target="http://www.fanhausotze.d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fanhausotz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8B84-789B-4EF4-9155-7C02E697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HDJO</dc:creator>
  <cp:keywords/>
  <dc:description/>
  <cp:lastModifiedBy>HDJO</cp:lastModifiedBy>
  <cp:revision>16</cp:revision>
  <cp:lastPrinted>2017-04-25T14:30:00Z</cp:lastPrinted>
  <dcterms:created xsi:type="dcterms:W3CDTF">2017-03-31T10:26:00Z</dcterms:created>
  <dcterms:modified xsi:type="dcterms:W3CDTF">2017-04-25T15:53:00Z</dcterms:modified>
</cp:coreProperties>
</file>